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74" w:rsidRDefault="003C792C" w:rsidP="004F2E35">
      <w:pPr>
        <w:jc w:val="center"/>
        <w:rPr>
          <w:rFonts w:ascii="Times New Roman" w:hAnsi="Times New Roman" w:cs="Times New Roman"/>
          <w:b/>
          <w:sz w:val="28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487574" w:rsidRPr="00487574">
        <w:rPr>
          <w:rFonts w:ascii="Times New Roman" w:hAnsi="Times New Roman" w:cs="Times New Roman"/>
          <w:b/>
          <w:sz w:val="28"/>
        </w:rPr>
        <w:t xml:space="preserve">Фотокопіювальне та поліграфічне обладнання для офсетного друку - за кодом CPV за ДК 021:2015 - 30120000-6 (Тонери для лазерних принтерів/факсів 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C1" w:rsidRDefault="003B49A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3934C1" w:rsidRPr="003934C1">
        <w:rPr>
          <w:rFonts w:ascii="Times New Roman" w:hAnsi="Times New Roman" w:cs="Times New Roman"/>
          <w:sz w:val="28"/>
          <w:szCs w:val="28"/>
        </w:rPr>
        <w:t xml:space="preserve">Фотокопіювальне та поліграфічне обладнання для офсетного друку - за кодом CPV за ДК 021:2015 - 30120000-6 </w:t>
      </w:r>
      <w:r w:rsidR="00487574">
        <w:rPr>
          <w:rFonts w:ascii="Times New Roman" w:hAnsi="Times New Roman" w:cs="Times New Roman"/>
          <w:sz w:val="28"/>
          <w:szCs w:val="28"/>
        </w:rPr>
        <w:t>(</w:t>
      </w:r>
      <w:r w:rsidR="003934C1" w:rsidRPr="003934C1">
        <w:rPr>
          <w:rFonts w:ascii="Times New Roman" w:hAnsi="Times New Roman" w:cs="Times New Roman"/>
          <w:sz w:val="28"/>
          <w:szCs w:val="28"/>
        </w:rPr>
        <w:t>Тонери для лазерних принтерів/факсів</w:t>
      </w:r>
      <w:r w:rsidR="009E1CD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934C1" w:rsidRDefault="003934C1" w:rsidP="0048757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4C1">
        <w:rPr>
          <w:rFonts w:ascii="Times New Roman" w:hAnsi="Times New Roman" w:cs="Times New Roman"/>
          <w:sz w:val="28"/>
          <w:szCs w:val="28"/>
        </w:rPr>
        <w:t xml:space="preserve">ID: </w:t>
      </w:r>
      <w:r w:rsidR="00487574" w:rsidRPr="00487574">
        <w:rPr>
          <w:rFonts w:ascii="Times New Roman" w:hAnsi="Times New Roman" w:cs="Times New Roman"/>
          <w:sz w:val="28"/>
          <w:szCs w:val="28"/>
        </w:rPr>
        <w:t>UA-2022-11-30-008787-a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4C1" w:rsidRDefault="003934C1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34C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3934C1">
        <w:rPr>
          <w:rFonts w:ascii="Times New Roman" w:hAnsi="Times New Roman" w:cs="Times New Roman"/>
          <w:sz w:val="28"/>
          <w:szCs w:val="28"/>
        </w:rPr>
        <w:t xml:space="preserve"> </w:t>
      </w:r>
      <w:r w:rsidR="00487574">
        <w:rPr>
          <w:rFonts w:ascii="Times New Roman" w:hAnsi="Times New Roman" w:cs="Times New Roman"/>
          <w:sz w:val="28"/>
          <w:szCs w:val="28"/>
        </w:rPr>
        <w:t>99 990</w:t>
      </w:r>
      <w:r w:rsidRPr="003934C1">
        <w:rPr>
          <w:rFonts w:ascii="Times New Roman" w:hAnsi="Times New Roman" w:cs="Times New Roman"/>
          <w:sz w:val="28"/>
          <w:szCs w:val="28"/>
        </w:rPr>
        <w:t>,00 грн. з урахуванням ПДВ</w:t>
      </w:r>
      <w:r w:rsidR="00487574">
        <w:rPr>
          <w:rFonts w:ascii="Times New Roman" w:hAnsi="Times New Roman" w:cs="Times New Roman"/>
          <w:sz w:val="28"/>
          <w:szCs w:val="28"/>
        </w:rPr>
        <w:t>.</w:t>
      </w:r>
      <w:r w:rsidRPr="0039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DD" w:rsidRPr="003934C1" w:rsidRDefault="003C792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3934C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BB6E75">
        <w:rPr>
          <w:rFonts w:ascii="Times New Roman" w:hAnsi="Times New Roman" w:cs="Times New Roman"/>
          <w:sz w:val="28"/>
          <w:szCs w:val="28"/>
        </w:rPr>
        <w:t>Товару</w:t>
      </w:r>
      <w:r w:rsidR="007324CA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7324CA">
        <w:rPr>
          <w:rFonts w:ascii="Times New Roman" w:hAnsi="Times New Roman" w:cs="Times New Roman"/>
          <w:sz w:val="28"/>
          <w:szCs w:val="28"/>
        </w:rPr>
        <w:t>ого товару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4B1B9E" w:rsidRPr="008C2304">
        <w:rPr>
          <w:rFonts w:ascii="Times New Roman" w:hAnsi="Times New Roman" w:cs="Times New Roman"/>
          <w:sz w:val="28"/>
          <w:szCs w:val="28"/>
        </w:rPr>
        <w:t>та вимоги щодо 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335076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487574" w:rsidRDefault="00046196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 w:rsidR="00487574" w:rsidRPr="00383459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87574"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="00487574" w:rsidRPr="00361203">
        <w:rPr>
          <w:rFonts w:ascii="Times New Roman" w:hAnsi="Times New Roman" w:cs="Times New Roman"/>
          <w:sz w:val="28"/>
          <w:szCs w:val="28"/>
        </w:rPr>
        <w:t>запит</w:t>
      </w:r>
      <w:r w:rsidR="00487574">
        <w:rPr>
          <w:rFonts w:ascii="Times New Roman" w:hAnsi="Times New Roman" w:cs="Times New Roman"/>
          <w:sz w:val="28"/>
          <w:szCs w:val="28"/>
        </w:rPr>
        <w:t>ів</w:t>
      </w:r>
      <w:r w:rsidR="00487574"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 w:rsidR="00487574">
        <w:rPr>
          <w:rFonts w:ascii="Times New Roman" w:hAnsi="Times New Roman" w:cs="Times New Roman"/>
          <w:sz w:val="28"/>
          <w:szCs w:val="28"/>
        </w:rPr>
        <w:t>товару</w:t>
      </w:r>
      <w:r w:rsidR="0048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до</w:t>
      </w:r>
      <w:r w:rsidR="00487574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постачальників</w:t>
      </w:r>
      <w:r w:rsidR="00487574">
        <w:rPr>
          <w:rFonts w:ascii="Times New Roman" w:hAnsi="Times New Roman" w:cs="Times New Roman"/>
          <w:sz w:val="28"/>
          <w:szCs w:val="28"/>
        </w:rPr>
        <w:t xml:space="preserve"> такого роду товарів. </w:t>
      </w:r>
    </w:p>
    <w:sectPr w:rsidR="00487574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96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6196"/>
    <w:rsid w:val="000540F9"/>
    <w:rsid w:val="000B3AAB"/>
    <w:rsid w:val="000D3B23"/>
    <w:rsid w:val="0010662C"/>
    <w:rsid w:val="0022472E"/>
    <w:rsid w:val="0026108F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934C1"/>
    <w:rsid w:val="003B49AC"/>
    <w:rsid w:val="003C4A48"/>
    <w:rsid w:val="003C792C"/>
    <w:rsid w:val="0040124A"/>
    <w:rsid w:val="0043173E"/>
    <w:rsid w:val="00487574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324CA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8E6313"/>
    <w:rsid w:val="009047B6"/>
    <w:rsid w:val="00982372"/>
    <w:rsid w:val="009E1CD9"/>
    <w:rsid w:val="009F2F4F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7D13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0953-A85B-4168-AF01-7F20C936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19</cp:revision>
  <cp:lastPrinted>2021-07-09T11:47:00Z</cp:lastPrinted>
  <dcterms:created xsi:type="dcterms:W3CDTF">2022-10-07T11:19:00Z</dcterms:created>
  <dcterms:modified xsi:type="dcterms:W3CDTF">2022-11-30T13:02:00Z</dcterms:modified>
</cp:coreProperties>
</file>